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Шпак Натальи Григорьевны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20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Шпак Н.Г.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Шпак Н.Г.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явилась, извещена надлежащим образом, о причинах неявки суд не уведомила, ходатайств не заявляла.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Шпак Н.Г.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п.п. 4 п. 1 ст. 23 НК РФ налогоплательщики обязаны представлять в установленном порядке в налоговый орган по месту учета налоговые деклар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Шпак Н.Г.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суду сделать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Шпак Н.Г.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Шпак Н.Г.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установленных законодательством о налогах и сборах сроков 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Шпак Наталью Григорьевну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вершении административного правонарушения, предусмотренного ст. 15.5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Сургута в течение 10 дней с момента получения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OrganizationNamegrp-20rplc-15">
    <w:name w:val="cat-OrganizationName grp-20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